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6B4A" w14:textId="5B355DC9" w:rsidR="00107E2E" w:rsidRDefault="00107E2E">
      <w:pPr>
        <w:spacing w:line="280" w:lineRule="atLeas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123"/>
        <w:gridCol w:w="25"/>
        <w:gridCol w:w="73"/>
        <w:gridCol w:w="353"/>
        <w:gridCol w:w="498"/>
        <w:gridCol w:w="494"/>
        <w:gridCol w:w="40"/>
        <w:gridCol w:w="481"/>
        <w:gridCol w:w="160"/>
        <w:gridCol w:w="169"/>
        <w:gridCol w:w="339"/>
        <w:gridCol w:w="159"/>
        <w:gridCol w:w="69"/>
        <w:gridCol w:w="358"/>
        <w:gridCol w:w="305"/>
        <w:gridCol w:w="261"/>
        <w:gridCol w:w="69"/>
        <w:gridCol w:w="591"/>
        <w:gridCol w:w="74"/>
        <w:gridCol w:w="118"/>
        <w:gridCol w:w="316"/>
        <w:gridCol w:w="2446"/>
      </w:tblGrid>
      <w:tr w:rsidR="00107E2E" w:rsidRPr="00107E2E" w14:paraId="592BAF88" w14:textId="77777777" w:rsidTr="005E6C1D">
        <w:trPr>
          <w:trHeight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8083C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iCs/>
                <w:sz w:val="20"/>
                <w:szCs w:val="20"/>
              </w:rPr>
              <w:t>A</w:t>
            </w:r>
            <w:r w:rsidRPr="00107E2E">
              <w:rPr>
                <w:rFonts w:asciiTheme="minorHAnsi" w:hAnsiTheme="minorHAnsi" w:cs="Arial"/>
                <w:sz w:val="20"/>
                <w:szCs w:val="20"/>
              </w:rPr>
              <w:t>nmeldung: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06294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E0A052" w14:textId="77777777" w:rsidR="00107E2E" w:rsidRPr="00107E2E" w:rsidRDefault="00107E2E" w:rsidP="005E6C1D">
                <w:pPr>
                  <w:spacing w:before="60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0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317F3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vorsorglich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0722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6A748F" w14:textId="77777777" w:rsidR="00107E2E" w:rsidRPr="00107E2E" w:rsidRDefault="00107E2E" w:rsidP="005E6C1D">
                <w:pPr>
                  <w:spacing w:before="60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0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065D0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dringend</w:t>
            </w:r>
          </w:p>
        </w:tc>
      </w:tr>
      <w:tr w:rsidR="00107E2E" w:rsidRPr="00107E2E" w14:paraId="30AE9EF8" w14:textId="77777777" w:rsidTr="005E6C1D">
        <w:trPr>
          <w:trHeight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4FFA9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b/>
                <w:sz w:val="20"/>
                <w:szCs w:val="20"/>
              </w:rPr>
              <w:t xml:space="preserve">Name/Vorname: </w:t>
            </w:r>
          </w:p>
        </w:tc>
        <w:tc>
          <w:tcPr>
            <w:tcW w:w="3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B0CF90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1780A2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C4EE15C" w14:textId="77777777" w:rsidTr="005E6C1D"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155AF3" w14:textId="77777777" w:rsidR="00107E2E" w:rsidRPr="00107E2E" w:rsidRDefault="00107E2E" w:rsidP="005E6C1D">
            <w:pPr>
              <w:rPr>
                <w:rFonts w:asciiTheme="minorHAnsi" w:hAnsiTheme="minorHAnsi" w:cs="Arial"/>
              </w:rPr>
            </w:pPr>
            <w:r w:rsidRPr="00107E2E">
              <w:rPr>
                <w:rFonts w:asciiTheme="minorHAnsi" w:hAnsiTheme="minorHAnsi" w:cs="Arial"/>
              </w:rPr>
              <w:t>(bei Frauen auch Familienname als ledig) Bei Ehepaaren, bitte pro Person eine eigene Anmeldung ausfüllen</w:t>
            </w:r>
          </w:p>
        </w:tc>
      </w:tr>
      <w:tr w:rsidR="00107E2E" w:rsidRPr="00107E2E" w14:paraId="552991E4" w14:textId="77777777" w:rsidTr="005E6C1D">
        <w:trPr>
          <w:trHeight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87265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Aktuelle Adresse:</w:t>
            </w:r>
          </w:p>
        </w:tc>
        <w:tc>
          <w:tcPr>
            <w:tcW w:w="7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B95CCB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48D3BE8F" w14:textId="77777777" w:rsidTr="005E6C1D">
        <w:trPr>
          <w:trHeight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EAFD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3DC1E6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445DC3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CDC714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5AF77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4F508AB" w14:textId="77777777" w:rsidTr="005E6C1D">
        <w:trPr>
          <w:trHeight w:hRule="exact" w:val="6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24E6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60F0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3B11C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4D1E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195A55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8EF473A" w14:textId="77777777" w:rsidTr="005E6C1D">
        <w:trPr>
          <w:trHeight w:hRule="exact"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A70F3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ABDDA3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29B5F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D3B10D7" w14:textId="77777777" w:rsidTr="005E6C1D">
        <w:trPr>
          <w:trHeight w:hRule="exact" w:val="7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735C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24A7E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94D8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5A86974C" w14:textId="77777777" w:rsidTr="005E6C1D">
        <w:trPr>
          <w:trHeight w:hRule="exact"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1D0F0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94FF2" w14:textId="77777777" w:rsidR="00107E2E" w:rsidRPr="00107E2E" w:rsidRDefault="00107E2E" w:rsidP="005E6C1D">
            <w:pPr>
              <w:pStyle w:val="Fuzeile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CB8B3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77D5821" w14:textId="77777777" w:rsidTr="005E6C1D">
        <w:trPr>
          <w:trHeight w:hRule="exact" w:val="6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72A8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D6864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EA55E4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EDEE9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2E6B368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3A2B7811" w14:textId="77777777" w:rsidTr="005E6C1D">
        <w:trPr>
          <w:trHeight w:hRule="exact"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A9811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Geburtsdatum: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B93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64254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5A0354EC" w14:textId="77777777" w:rsidTr="005E6C1D">
        <w:trPr>
          <w:trHeight w:hRule="exact" w:val="62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9FF3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B0AF0F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89045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4400E95" w14:textId="77777777" w:rsidTr="005E6C1D">
        <w:trPr>
          <w:trHeight w:hRule="exact" w:val="40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DC1DE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Zivilstand:</w:t>
            </w:r>
          </w:p>
        </w:tc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33D35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30191B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15870B8C" w14:textId="77777777" w:rsidTr="005E6C1D">
        <w:trPr>
          <w:trHeight w:hRule="exact" w:val="6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C2193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0EE2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5C26C7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48826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5BE6DCD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549567A0" w14:textId="77777777" w:rsidTr="005E6C1D">
        <w:trPr>
          <w:trHeight w:hRule="exact" w:val="34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2A491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Beruf: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003D0C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2BE43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Konfession: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BA066E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E5D0CE2" w14:textId="77777777" w:rsidTr="005E6C1D">
        <w:trPr>
          <w:trHeight w:hRule="exact" w:val="6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551C6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0EDAF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F22A5E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85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77FC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D2B4BF5" w14:textId="77777777" w:rsidTr="005E6C1D">
        <w:trPr>
          <w:trHeight w:hRule="exact" w:val="340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3FC5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Wohnsitzgemeinde: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B45EF5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BD689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Heimatort: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52379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55486ED0" w14:textId="77777777" w:rsidTr="005E6C1D">
        <w:trPr>
          <w:trHeight w:hRule="exact" w:val="198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DE76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208FD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CFDE2E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B3F63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B870B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D3E6581" w14:textId="77777777" w:rsidTr="005E6C1D">
        <w:trPr>
          <w:trHeight w:hRule="exact" w:val="334"/>
        </w:trPr>
        <w:tc>
          <w:tcPr>
            <w:tcW w:w="49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CFF5C8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Besitzen Sie eine Privathaftpflichtversicherung: </w:t>
            </w:r>
          </w:p>
        </w:tc>
        <w:tc>
          <w:tcPr>
            <w:tcW w:w="20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14E76E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806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 ja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F1E68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099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 nein</w:t>
            </w:r>
          </w:p>
        </w:tc>
      </w:tr>
      <w:tr w:rsidR="00107E2E" w:rsidRPr="00107E2E" w14:paraId="7AFC66FE" w14:textId="77777777" w:rsidTr="005E6C1D">
        <w:trPr>
          <w:trHeight w:hRule="exact" w:val="334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C9020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Wenn ja, bei welcher Gesellschaft:</w:t>
            </w:r>
          </w:p>
        </w:tc>
        <w:tc>
          <w:tcPr>
            <w:tcW w:w="6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F52E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28AA90A" w14:textId="77777777" w:rsidTr="005E6C1D">
        <w:trPr>
          <w:trHeight w:hRule="exact" w:val="340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820E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Policen Nummer</w:t>
            </w:r>
          </w:p>
        </w:tc>
        <w:tc>
          <w:tcPr>
            <w:tcW w:w="64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1FBE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EDF824F" w14:textId="77777777" w:rsidTr="005E6C1D">
        <w:trPr>
          <w:trHeight w:hRule="exact" w:val="427"/>
        </w:trPr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945D" w14:textId="77777777" w:rsidR="00107E2E" w:rsidRPr="00107E2E" w:rsidRDefault="00107E2E" w:rsidP="005E6C1D">
            <w:pPr>
              <w:rPr>
                <w:rFonts w:asciiTheme="minorHAnsi" w:hAnsiTheme="minorHAnsi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107E2E" w:rsidRPr="00107E2E" w14:paraId="4133E275" w14:textId="77777777" w:rsidTr="005E6C1D">
        <w:trPr>
          <w:trHeight w:hRule="exact" w:val="335"/>
        </w:trPr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970F54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Adressen der Angehörigen/Bezugspersonen </w:t>
            </w:r>
          </w:p>
        </w:tc>
      </w:tr>
      <w:tr w:rsidR="00107E2E" w:rsidRPr="00107E2E" w14:paraId="130447A3" w14:textId="77777777" w:rsidTr="005E6C1D">
        <w:trPr>
          <w:trHeight w:hRule="exact" w:val="223"/>
        </w:trPr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36D47" w14:textId="77777777" w:rsidR="00107E2E" w:rsidRPr="00107E2E" w:rsidRDefault="00107E2E" w:rsidP="005E6C1D">
            <w:pPr>
              <w:rPr>
                <w:rFonts w:asciiTheme="minorHAnsi" w:hAnsiTheme="minorHAnsi" w:cs="Arial"/>
              </w:rPr>
            </w:pPr>
            <w:r w:rsidRPr="00107E2E">
              <w:rPr>
                <w:rFonts w:asciiTheme="minorHAnsi" w:hAnsiTheme="minorHAnsi" w:cs="Arial"/>
              </w:rPr>
              <w:t>(Wird nach Einzug als Notfallkontakt verwendet)</w:t>
            </w:r>
          </w:p>
        </w:tc>
      </w:tr>
      <w:tr w:rsidR="00107E2E" w:rsidRPr="00107E2E" w14:paraId="01B18B45" w14:textId="77777777" w:rsidTr="005E6C1D">
        <w:trPr>
          <w:trHeight w:hRule="exact" w:val="335"/>
        </w:trPr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D0205" w14:textId="77777777" w:rsidR="00107E2E" w:rsidRPr="00107E2E" w:rsidRDefault="00107E2E" w:rsidP="00107E2E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Bezugsperson: Verwandtschaftsgrad/Beziehung: </w:t>
            </w:r>
          </w:p>
        </w:tc>
        <w:tc>
          <w:tcPr>
            <w:tcW w:w="4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83507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B301CFD" w14:textId="77777777" w:rsidTr="005E6C1D">
        <w:trPr>
          <w:trHeight w:hRule="exact" w:val="62"/>
        </w:trPr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387A7C" w14:textId="77777777" w:rsidR="00107E2E" w:rsidRPr="00107E2E" w:rsidRDefault="00107E2E" w:rsidP="005E6C1D">
            <w:pPr>
              <w:pStyle w:val="Listenabsatz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FA52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FB24E80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502E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 xml:space="preserve">Name/Vorname: 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DE4964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6F5891F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A882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C5F93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8E22CE9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A263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Aktuelle Adresse: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B87EB9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67CB146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E1DF3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3CB1C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D6636D1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A9BB0C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79956D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FD3A0BD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19698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B053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B8574A4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A4E5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2D78F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4DCF502A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88F2C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94B6C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B6351DE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3449C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BD6FC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324372A7" w14:textId="77777777" w:rsidTr="005E6C1D">
        <w:trPr>
          <w:trHeight w:hRule="exact" w:val="335"/>
        </w:trPr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8A710" w14:textId="77777777" w:rsidR="00107E2E" w:rsidRPr="00107E2E" w:rsidRDefault="00107E2E" w:rsidP="00107E2E">
            <w:pPr>
              <w:pStyle w:val="Listenabsatz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Bezugsperson: Verwandtschaftsgrad/Beziehung:</w:t>
            </w:r>
          </w:p>
        </w:tc>
        <w:tc>
          <w:tcPr>
            <w:tcW w:w="4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DDC9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518BC73" w14:textId="77777777" w:rsidTr="005E6C1D">
        <w:trPr>
          <w:trHeight w:hRule="exact" w:val="62"/>
        </w:trPr>
        <w:tc>
          <w:tcPr>
            <w:tcW w:w="5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251B3" w14:textId="77777777" w:rsidR="00107E2E" w:rsidRPr="00107E2E" w:rsidRDefault="00107E2E" w:rsidP="005E6C1D">
            <w:pPr>
              <w:pStyle w:val="Listenabsatz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5227B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0377E61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539B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Name/Vorname: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4E344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60F18B28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7FDC4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F40B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1235C388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747AF6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Aktuelle Adresse: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E0BC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398AC084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AF8C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67887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43534124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0849E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783AD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577C32C8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6CBE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873B7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27EA9D7A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B513D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C83D76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724A8576" w14:textId="77777777" w:rsidTr="005E6C1D">
        <w:trPr>
          <w:trHeight w:hRule="exact" w:val="335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82157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140682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0499D92A" w14:textId="77777777" w:rsidTr="005E6C1D">
        <w:trPr>
          <w:trHeight w:hRule="exact" w:val="62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EF0B6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953EDF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1432DAED" w14:textId="77777777" w:rsidTr="005E6C1D">
        <w:trPr>
          <w:trHeight w:hRule="exact" w:val="61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CE65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8C84E5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D32C5E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9F08E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E72B1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336A7EA6" w14:textId="77777777" w:rsidTr="005E6C1D">
        <w:trPr>
          <w:trHeight w:hRule="exact" w:val="537"/>
        </w:trPr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057BC7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Ich bestätige, dass die vorstehenden Angaben der Wahrheit entsprechen. Die Vermieterin ist berechtigt über die vorgenannte Person Auskünfte einzuholen.</w:t>
            </w:r>
          </w:p>
        </w:tc>
      </w:tr>
      <w:tr w:rsidR="00107E2E" w:rsidRPr="00107E2E" w14:paraId="105F249E" w14:textId="77777777" w:rsidTr="005E6C1D">
        <w:trPr>
          <w:trHeight w:hRule="exact" w:val="61"/>
        </w:trPr>
        <w:tc>
          <w:tcPr>
            <w:tcW w:w="97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97BCD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7E2E" w:rsidRPr="00107E2E" w14:paraId="3001CEA8" w14:textId="77777777" w:rsidTr="005E6C1D">
        <w:trPr>
          <w:trHeight w:hRule="exact" w:val="36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D0C7D45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Datum:</w:t>
            </w:r>
          </w:p>
          <w:p w14:paraId="532E789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40481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BD9AB0" w14:textId="77777777" w:rsidR="00107E2E" w:rsidRPr="00107E2E" w:rsidRDefault="00107E2E" w:rsidP="005E6C1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CE412E6" w14:textId="77777777" w:rsidR="00107E2E" w:rsidRPr="00107E2E" w:rsidRDefault="00107E2E" w:rsidP="005E6C1D">
            <w:pPr>
              <w:tabs>
                <w:tab w:val="left" w:pos="1965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B5EDE7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74836C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107E2E">
              <w:rPr>
                <w:rFonts w:asciiTheme="minorHAnsi" w:hAnsiTheme="minorHAnsi" w:cs="Arial"/>
                <w:sz w:val="20"/>
                <w:szCs w:val="20"/>
              </w:rPr>
              <w:t>Unterschrift:</w:t>
            </w:r>
          </w:p>
        </w:tc>
        <w:tc>
          <w:tcPr>
            <w:tcW w:w="3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28B2C" w14:textId="77777777" w:rsidR="00107E2E" w:rsidRPr="00107E2E" w:rsidRDefault="00107E2E" w:rsidP="005E6C1D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AF87CD1" w14:textId="58228BE2" w:rsidR="00107F09" w:rsidRDefault="00107F09" w:rsidP="00E438AC"/>
    <w:p w14:paraId="405D4434" w14:textId="550E5655" w:rsidR="00112DDD" w:rsidRPr="00112DDD" w:rsidRDefault="00112DDD" w:rsidP="00112DDD"/>
    <w:p w14:paraId="2212D3BF" w14:textId="50999CB1" w:rsidR="00112DDD" w:rsidRPr="00112DDD" w:rsidRDefault="00D432F2" w:rsidP="00D432F2">
      <w:pPr>
        <w:tabs>
          <w:tab w:val="left" w:pos="1653"/>
        </w:tabs>
        <w:ind w:firstLine="709"/>
      </w:pPr>
      <w:r>
        <w:tab/>
      </w:r>
    </w:p>
    <w:sectPr w:rsidR="00112DDD" w:rsidRPr="00112DDD" w:rsidSect="00107E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361" w:bottom="993" w:left="136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93C2" w14:textId="77777777" w:rsidR="006C40FD" w:rsidRDefault="006C40FD" w:rsidP="002B2F81">
      <w:r>
        <w:separator/>
      </w:r>
    </w:p>
  </w:endnote>
  <w:endnote w:type="continuationSeparator" w:id="0">
    <w:p w14:paraId="3F6411C0" w14:textId="77777777" w:rsidR="006C40FD" w:rsidRDefault="006C40FD" w:rsidP="002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DC52" w14:textId="03EACFB2" w:rsidR="000A216E" w:rsidRDefault="00112DDD" w:rsidP="00AC611C">
    <w:pPr>
      <w:pStyle w:val="Fuzeile"/>
      <w:spacing w:line="240" w:lineRule="auto"/>
    </w:pPr>
    <w:r>
      <w:rPr>
        <w:color w:val="8E9F8D" w:themeColor="accent1"/>
      </w:rPr>
      <w:t xml:space="preserve">Stiftung </w:t>
    </w:r>
    <w:proofErr w:type="gramStart"/>
    <w:r w:rsidR="000A216E">
      <w:rPr>
        <w:color w:val="8E9F8D" w:themeColor="accent1"/>
      </w:rPr>
      <w:t>S</w:t>
    </w:r>
    <w:r w:rsidR="000A216E" w:rsidRPr="00C85DCF">
      <w:rPr>
        <w:color w:val="8E9F8D" w:themeColor="accent1"/>
      </w:rPr>
      <w:t>olina</w:t>
    </w:r>
    <w:r w:rsidR="000A216E">
      <w:rPr>
        <w:color w:val="8E9F8D" w:themeColor="accent1"/>
      </w:rPr>
      <w:t xml:space="preserve"> </w:t>
    </w:r>
    <w:r w:rsidR="000A216E">
      <w:t xml:space="preserve"> ·</w:t>
    </w:r>
    <w:proofErr w:type="gramEnd"/>
    <w:r w:rsidR="000A216E">
      <w:t xml:space="preserve"> </w:t>
    </w:r>
    <w:r w:rsidR="00D432F2">
      <w:t>Ziegeleistrasse</w:t>
    </w:r>
    <w:r w:rsidR="00805E7D">
      <w:t xml:space="preserve"> 22</w:t>
    </w:r>
    <w:r w:rsidR="000A216E">
      <w:t xml:space="preserve"> · </w:t>
    </w:r>
    <w:r w:rsidR="00805E7D">
      <w:t>3612 Steffisburg</w:t>
    </w:r>
  </w:p>
  <w:p w14:paraId="4B29F34E" w14:textId="72C554C3" w:rsidR="000A216E" w:rsidRDefault="000A216E" w:rsidP="002B5AD8">
    <w:pPr>
      <w:pStyle w:val="Fuzeile"/>
    </w:pPr>
    <w:r w:rsidRPr="00AC611C">
      <w:t xml:space="preserve">T 033 </w:t>
    </w:r>
    <w:r w:rsidR="00DB08F0">
      <w:t xml:space="preserve">439 </w:t>
    </w:r>
    <w:r w:rsidR="00475748">
      <w:t>95 07</w:t>
    </w:r>
    <w:r>
      <w:t xml:space="preserve"> ·</w:t>
    </w:r>
    <w:r w:rsidR="003F039D">
      <w:t xml:space="preserve"> </w:t>
    </w:r>
    <w:r w:rsidR="004622DE">
      <w:t>info</w:t>
    </w:r>
    <w:r w:rsidRPr="00AC611C">
      <w:t>@solina.ch</w:t>
    </w:r>
    <w:r>
      <w:t xml:space="preserve"> · </w:t>
    </w:r>
    <w:r w:rsidRPr="00AC611C">
      <w:t>solina.ch</w:t>
    </w:r>
  </w:p>
  <w:p w14:paraId="2367D60C" w14:textId="77777777" w:rsidR="003C3339" w:rsidRDefault="000A216E" w:rsidP="003C333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37EFE89A" wp14:editId="09BB2C32">
              <wp:simplePos x="0" y="0"/>
              <wp:positionH relativeFrom="margin">
                <wp:align>right</wp:align>
              </wp:positionH>
              <wp:positionV relativeFrom="bottomMargin">
                <wp:align>bottom</wp:align>
              </wp:positionV>
              <wp:extent cx="630000" cy="648000"/>
              <wp:effectExtent l="0" t="0" r="0" b="0"/>
              <wp:wrapNone/>
              <wp:docPr id="64" name="Textfeld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DF670" w14:textId="77777777" w:rsidR="000A216E" w:rsidRPr="005C6148" w:rsidRDefault="000A216E" w:rsidP="000E56A9">
                          <w:pPr>
                            <w:pStyle w:val="Seitenzahlen"/>
                          </w:pPr>
                          <w:r>
                            <w:t xml:space="preserve">Seite </w:t>
                          </w: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03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FE89A" id="_x0000_t202" coordsize="21600,21600" o:spt="202" path="m,l,21600r21600,l21600,xe">
              <v:stroke joinstyle="miter"/>
              <v:path gradientshapeok="t" o:connecttype="rect"/>
            </v:shapetype>
            <v:shape id="Textfeld 64" o:spid="_x0000_s1027" type="#_x0000_t202" style="position:absolute;margin-left:-1.6pt;margin-top:0;width:49.6pt;height:5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" filled="f" stroked="f" strokeweight=".5pt">
              <v:textbox inset="0,0,0,11.2mm">
                <w:txbxContent>
                  <w:p w14:paraId="3BDDF670" w14:textId="77777777" w:rsidR="000A216E" w:rsidRPr="005C6148" w:rsidRDefault="000A216E" w:rsidP="000E56A9">
                    <w:pPr>
                      <w:pStyle w:val="Seitenzahlen"/>
                    </w:pPr>
                    <w:r>
                      <w:t xml:space="preserve">Seite </w:t>
                    </w: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E6B" w14:textId="77777777" w:rsidR="00177EB4" w:rsidRDefault="00177EB4" w:rsidP="00AC611C">
    <w:pPr>
      <w:pStyle w:val="Fuzeile"/>
      <w:spacing w:line="240" w:lineRule="auto"/>
    </w:pPr>
    <w:r w:rsidRPr="00C85DCF">
      <w:rPr>
        <w:color w:val="8E9F8D" w:themeColor="accent1"/>
      </w:rPr>
      <w:t>S</w:t>
    </w:r>
    <w:r>
      <w:rPr>
        <w:color w:val="8E9F8D" w:themeColor="accent1"/>
      </w:rPr>
      <w:t xml:space="preserve">tiftung </w:t>
    </w:r>
    <w:proofErr w:type="gramStart"/>
    <w:r>
      <w:rPr>
        <w:color w:val="8E9F8D" w:themeColor="accent1"/>
      </w:rPr>
      <w:t>S</w:t>
    </w:r>
    <w:r w:rsidRPr="00C85DCF">
      <w:rPr>
        <w:color w:val="8E9F8D" w:themeColor="accent1"/>
      </w:rPr>
      <w:t>olina</w:t>
    </w:r>
    <w:r>
      <w:rPr>
        <w:color w:val="8E9F8D" w:themeColor="accent1"/>
      </w:rPr>
      <w:t xml:space="preserve"> </w:t>
    </w:r>
    <w:r>
      <w:t xml:space="preserve"> ·</w:t>
    </w:r>
    <w:proofErr w:type="gramEnd"/>
    <w:r>
      <w:t xml:space="preserve"> </w:t>
    </w:r>
    <w:r w:rsidRPr="00B82D44">
      <w:t>Stockhornstrasse</w:t>
    </w:r>
    <w:r>
      <w:t xml:space="preserve"> 1</w:t>
    </w:r>
    <w:r w:rsidRPr="00AC611C">
      <w:t>2</w:t>
    </w:r>
    <w:r>
      <w:t xml:space="preserve"> · 3700</w:t>
    </w:r>
    <w:r w:rsidRPr="00AC611C">
      <w:t xml:space="preserve"> </w:t>
    </w:r>
    <w:r>
      <w:t>Spiez</w:t>
    </w:r>
  </w:p>
  <w:p w14:paraId="5DA2A495" w14:textId="77777777" w:rsidR="00177EB4" w:rsidRDefault="00177EB4" w:rsidP="002B5AD8">
    <w:pPr>
      <w:pStyle w:val="Fuzeile"/>
    </w:pPr>
    <w:r w:rsidRPr="00AC611C">
      <w:t xml:space="preserve">T 033 </w:t>
    </w:r>
    <w:r>
      <w:t>655</w:t>
    </w:r>
    <w:r w:rsidRPr="00AC611C">
      <w:t xml:space="preserve"> </w:t>
    </w:r>
    <w:r>
      <w:t>40</w:t>
    </w:r>
    <w:r w:rsidRPr="00AC611C">
      <w:t xml:space="preserve"> </w:t>
    </w:r>
    <w:r>
      <w:t>40 · info</w:t>
    </w:r>
    <w:r w:rsidRPr="00AC611C">
      <w:t>@solina.ch</w:t>
    </w:r>
    <w:r>
      <w:t xml:space="preserve"> · </w:t>
    </w:r>
    <w:r w:rsidRPr="00AC611C">
      <w:t>solina.ch</w:t>
    </w:r>
  </w:p>
  <w:p w14:paraId="4390CFC1" w14:textId="77777777" w:rsidR="0071581A" w:rsidRDefault="00177EB4" w:rsidP="00177EB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2DEF51F4" wp14:editId="5127D54E">
              <wp:simplePos x="0" y="0"/>
              <wp:positionH relativeFrom="margin">
                <wp:align>right</wp:align>
              </wp:positionH>
              <wp:positionV relativeFrom="bottomMargin">
                <wp:align>bottom</wp:align>
              </wp:positionV>
              <wp:extent cx="630000" cy="648000"/>
              <wp:effectExtent l="0" t="0" r="0" b="0"/>
              <wp:wrapNone/>
              <wp:docPr id="42" name="Textfeld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6F061" w14:textId="77777777" w:rsidR="00177EB4" w:rsidRPr="005C6148" w:rsidRDefault="00177EB4" w:rsidP="000E56A9">
                          <w:pPr>
                            <w:pStyle w:val="Seitenzahlen"/>
                          </w:pPr>
                          <w:r>
                            <w:t xml:space="preserve">Seite </w:t>
                          </w: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03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F51F4" id="_x0000_t202" coordsize="21600,21600" o:spt="202" path="m,l,21600r21600,l21600,xe">
              <v:stroke joinstyle="miter"/>
              <v:path gradientshapeok="t" o:connecttype="rect"/>
            </v:shapetype>
            <v:shape id="Textfeld 42" o:spid="_x0000_s1029" type="#_x0000_t202" style="position:absolute;margin-left:-1.6pt;margin-top:0;width:49.6pt;height:51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" filled="f" stroked="f" strokeweight=".5pt">
              <v:textbox inset="0,0,0,11.2mm">
                <w:txbxContent>
                  <w:p w14:paraId="20E6F061" w14:textId="77777777" w:rsidR="00177EB4" w:rsidRPr="005C6148" w:rsidRDefault="00177EB4" w:rsidP="000E56A9">
                    <w:pPr>
                      <w:pStyle w:val="Seitenzahlen"/>
                    </w:pPr>
                    <w:r>
                      <w:t xml:space="preserve">Seite </w:t>
                    </w: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8918" w14:textId="77777777" w:rsidR="006C40FD" w:rsidRDefault="006C40FD" w:rsidP="002B2F81">
      <w:r>
        <w:separator/>
      </w:r>
    </w:p>
  </w:footnote>
  <w:footnote w:type="continuationSeparator" w:id="0">
    <w:p w14:paraId="6C6F0507" w14:textId="77777777" w:rsidR="006C40FD" w:rsidRDefault="006C40FD" w:rsidP="002B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DD6D" w14:textId="1C02725B" w:rsidR="00DE6456" w:rsidRDefault="00DB08F0" w:rsidP="000D30E3">
    <w:pPr>
      <w:pStyle w:val="Kopfzeile"/>
      <w:tabs>
        <w:tab w:val="clear" w:pos="4536"/>
        <w:tab w:val="clear" w:pos="9072"/>
        <w:tab w:val="left" w:pos="1256"/>
      </w:tabs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24E9BDC4" wp14:editId="6EA798F6">
              <wp:simplePos x="0" y="0"/>
              <wp:positionH relativeFrom="margin">
                <wp:posOffset>3031490</wp:posOffset>
              </wp:positionH>
              <wp:positionV relativeFrom="paragraph">
                <wp:posOffset>135255</wp:posOffset>
              </wp:positionV>
              <wp:extent cx="3282315" cy="1114425"/>
              <wp:effectExtent l="0" t="0" r="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2AE7F" w14:textId="4EE040E5" w:rsidR="00DB08F0" w:rsidRPr="00DB08F0" w:rsidRDefault="00DB08F0" w:rsidP="00DB08F0">
                          <w:pPr>
                            <w:spacing w:line="276" w:lineRule="auto"/>
                            <w:rPr>
                              <w:rFonts w:ascii="Lato" w:hAnsi="Lato"/>
                              <w:b/>
                              <w:sz w:val="40"/>
                              <w:szCs w:val="40"/>
                            </w:rPr>
                          </w:pPr>
                          <w:r w:rsidRPr="00DB08F0">
                            <w:rPr>
                              <w:rFonts w:ascii="Lato" w:hAnsi="Lato"/>
                              <w:b/>
                              <w:sz w:val="40"/>
                              <w:szCs w:val="40"/>
                            </w:rPr>
                            <w:t xml:space="preserve">Anmeldung </w:t>
                          </w:r>
                          <w:proofErr w:type="spellStart"/>
                          <w:r w:rsidRPr="00DB08F0">
                            <w:rPr>
                              <w:rFonts w:ascii="Lato" w:hAnsi="Lato"/>
                              <w:b/>
                              <w:sz w:val="40"/>
                              <w:szCs w:val="40"/>
                            </w:rPr>
                            <w:t>WohnenPlus</w:t>
                          </w:r>
                          <w:proofErr w:type="spellEnd"/>
                        </w:p>
                        <w:p w14:paraId="57DD3D4A" w14:textId="77777777" w:rsidR="00DB08F0" w:rsidRPr="002F3180" w:rsidRDefault="00802CB9" w:rsidP="00DB08F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-12077163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8F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DB08F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Spiez</w:t>
                          </w:r>
                        </w:p>
                        <w:p w14:paraId="5D852329" w14:textId="77777777" w:rsidR="00DB08F0" w:rsidRPr="002F3180" w:rsidRDefault="00802CB9" w:rsidP="00DB08F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5986170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8F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DB08F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Ziegelei Steffisburg</w:t>
                          </w:r>
                        </w:p>
                        <w:p w14:paraId="57A2CF95" w14:textId="1DBC9D87" w:rsidR="00DB08F0" w:rsidRPr="002F3180" w:rsidRDefault="00802CB9" w:rsidP="00DB08F0">
                          <w:pPr>
                            <w:spacing w:line="276" w:lineRule="auto"/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16900973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8F0" w:rsidRPr="002F3180">
                                <w:rPr>
                                  <w:rFonts w:ascii="MS Gothic" w:eastAsia="MS Gothic" w:hAnsi="MS Gothic" w:hint="eastAsia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DB08F0" w:rsidRPr="002F3180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ab/>
                            <w:t>Kirchbühl Steffisburg</w:t>
                          </w:r>
                          <w:r w:rsidR="00221EBE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 – Esther Schüpbach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9BD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8.7pt;margin-top:10.65pt;width:258.45pt;height:8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" stroked="f">
              <v:textbox>
                <w:txbxContent>
                  <w:p w14:paraId="6EB2AE7F" w14:textId="4EE040E5" w:rsidR="00DB08F0" w:rsidRPr="00DB08F0" w:rsidRDefault="00DB08F0" w:rsidP="00DB08F0">
                    <w:pPr>
                      <w:spacing w:line="276" w:lineRule="auto"/>
                      <w:rPr>
                        <w:rFonts w:ascii="Lato" w:hAnsi="Lato"/>
                        <w:b/>
                        <w:sz w:val="40"/>
                        <w:szCs w:val="40"/>
                      </w:rPr>
                    </w:pPr>
                    <w:r w:rsidRPr="00DB08F0">
                      <w:rPr>
                        <w:rFonts w:ascii="Lato" w:hAnsi="Lato"/>
                        <w:b/>
                        <w:sz w:val="40"/>
                        <w:szCs w:val="40"/>
                      </w:rPr>
                      <w:t xml:space="preserve">Anmeldung </w:t>
                    </w:r>
                    <w:proofErr w:type="spellStart"/>
                    <w:r w:rsidRPr="00DB08F0">
                      <w:rPr>
                        <w:rFonts w:ascii="Lato" w:hAnsi="Lato"/>
                        <w:b/>
                        <w:sz w:val="40"/>
                        <w:szCs w:val="40"/>
                      </w:rPr>
                      <w:t>WohnenPlus</w:t>
                    </w:r>
                    <w:proofErr w:type="spellEnd"/>
                  </w:p>
                  <w:p w14:paraId="57DD3D4A" w14:textId="77777777" w:rsidR="00DB08F0" w:rsidRPr="002F3180" w:rsidRDefault="00802CB9" w:rsidP="00DB08F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-12077163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08F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DB08F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Spiez</w:t>
                    </w:r>
                  </w:p>
                  <w:p w14:paraId="5D852329" w14:textId="77777777" w:rsidR="00DB08F0" w:rsidRPr="002F3180" w:rsidRDefault="00802CB9" w:rsidP="00DB08F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5986170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08F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DB08F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Ziegelei Steffisburg</w:t>
                    </w:r>
                  </w:p>
                  <w:p w14:paraId="57A2CF95" w14:textId="1DBC9D87" w:rsidR="00DB08F0" w:rsidRPr="002F3180" w:rsidRDefault="00802CB9" w:rsidP="00DB08F0">
                    <w:pPr>
                      <w:spacing w:line="276" w:lineRule="auto"/>
                      <w:rPr>
                        <w:rFonts w:ascii="Lato" w:hAnsi="Lato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16900973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08F0" w:rsidRPr="002F3180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DB08F0" w:rsidRPr="002F3180">
                      <w:rPr>
                        <w:rFonts w:ascii="Lato" w:hAnsi="Lato"/>
                        <w:sz w:val="20"/>
                        <w:szCs w:val="20"/>
                      </w:rPr>
                      <w:tab/>
                      <w:t>Kirchbühl Steffisburg</w:t>
                    </w:r>
                    <w:r w:rsidR="00221EBE">
                      <w:rPr>
                        <w:rFonts w:ascii="Lato" w:hAnsi="Lato"/>
                        <w:sz w:val="20"/>
                        <w:szCs w:val="20"/>
                      </w:rPr>
                      <w:t xml:space="preserve"> – Esther Schüpbach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A216E">
      <w:rPr>
        <w:noProof/>
        <w:lang w:eastAsia="de-CH"/>
      </w:rPr>
      <w:drawing>
        <wp:anchor distT="0" distB="0" distL="114300" distR="114300" simplePos="0" relativeHeight="251701248" behindDoc="0" locked="1" layoutInCell="1" allowOverlap="1" wp14:anchorId="10E1BE63" wp14:editId="4B17E4D5">
          <wp:simplePos x="0" y="0"/>
          <wp:positionH relativeFrom="margin">
            <wp:posOffset>423</wp:posOffset>
          </wp:positionH>
          <wp:positionV relativeFrom="page">
            <wp:posOffset>422275</wp:posOffset>
          </wp:positionV>
          <wp:extent cx="1011600" cy="10368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51A" w14:textId="77777777" w:rsidR="005B5AF0" w:rsidRPr="00D00E26" w:rsidRDefault="00B45BDF" w:rsidP="006278D2">
    <w:pPr>
      <w:pStyle w:val="Kopfzeile"/>
      <w:tabs>
        <w:tab w:val="clear" w:pos="4536"/>
        <w:tab w:val="clear" w:pos="9072"/>
        <w:tab w:val="left" w:pos="125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6C9B423E" wp14:editId="1B493A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045600" cy="1627200"/>
              <wp:effectExtent l="0" t="0" r="0" b="1143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600" cy="162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F1F6EE" w14:textId="77777777" w:rsidR="00B45BDF" w:rsidRDefault="00B45BDF" w:rsidP="00E66BA3">
                          <w:pPr>
                            <w:pStyle w:val="berschrift3"/>
                            <w:spacing w:before="0"/>
                            <w:jc w:val="right"/>
                          </w:pPr>
                          <w:r w:rsidRPr="00E66BA3">
                            <w:t>Medienmitteilung</w:t>
                          </w:r>
                        </w:p>
                        <w:p w14:paraId="349AF482" w14:textId="77777777" w:rsidR="00B45BDF" w:rsidRDefault="00177EB4" w:rsidP="00E66BA3">
                          <w:pPr>
                            <w:jc w:val="right"/>
                          </w:pPr>
                          <w:r>
                            <w:t>Spiez</w:t>
                          </w:r>
                          <w:r w:rsidR="00B45BDF">
                            <w:t xml:space="preserve">, </w:t>
                          </w:r>
                          <w:sdt>
                            <w:sdtPr>
                              <w:id w:val="1842352144"/>
                              <w:showingPlcHdr/>
                              <w:date>
                                <w:dateFormat w:val="d. MMMM yyyy"/>
                                <w:lid w:val="de-C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914FD">
                                <w:rPr>
                                  <w:rStyle w:val="Platzhaltertext"/>
                                </w:rPr>
                                <w:t>Datum auswählen</w:t>
                              </w:r>
                            </w:sdtContent>
                          </w:sdt>
                        </w:p>
                        <w:p w14:paraId="37A2F638" w14:textId="77777777" w:rsidR="00B45BDF" w:rsidRPr="00177EB4" w:rsidRDefault="00177EB4" w:rsidP="00177EB4">
                          <w:pPr>
                            <w:pStyle w:val="Fuzeile"/>
                            <w:spacing w:line="280" w:lineRule="atLeast"/>
                            <w:jc w:val="right"/>
                            <w:rPr>
                              <w:color w:val="8E9F8D" w:themeColor="accent1"/>
                            </w:rPr>
                          </w:pPr>
                          <w:r>
                            <w:rPr>
                              <w:color w:val="8E9F8D" w:themeColor="accent1"/>
                            </w:rPr>
                            <w:t xml:space="preserve">Stiftung </w:t>
                          </w:r>
                          <w:r w:rsidR="00B45BDF" w:rsidRPr="004F0F4A">
                            <w:rPr>
                              <w:color w:val="8E9F8D" w:themeColor="accent1"/>
                            </w:rPr>
                            <w:t>Solina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36000" rIns="86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B423E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margin-left:188.6pt;margin-top:0;width:239.8pt;height:128.15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" filled="f" stroked="f" strokeweight=".5pt">
              <v:textbox inset="0,26mm,24mm,0">
                <w:txbxContent>
                  <w:p w14:paraId="43F1F6EE" w14:textId="77777777" w:rsidR="00B45BDF" w:rsidRDefault="00B45BDF" w:rsidP="00E66BA3">
                    <w:pPr>
                      <w:pStyle w:val="berschrift3"/>
                      <w:spacing w:before="0"/>
                      <w:jc w:val="right"/>
                    </w:pPr>
                    <w:r w:rsidRPr="00E66BA3">
                      <w:t>Medienmitteilung</w:t>
                    </w:r>
                  </w:p>
                  <w:p w14:paraId="349AF482" w14:textId="77777777" w:rsidR="00B45BDF" w:rsidRDefault="00177EB4" w:rsidP="00E66BA3">
                    <w:pPr>
                      <w:jc w:val="right"/>
                    </w:pPr>
                    <w:r>
                      <w:t>Spiez</w:t>
                    </w:r>
                    <w:r w:rsidR="00B45BDF">
                      <w:t xml:space="preserve">, </w:t>
                    </w:r>
                    <w:sdt>
                      <w:sdtPr>
                        <w:id w:val="1842352144"/>
                        <w:showingPlcHdr/>
                        <w:date>
                          <w:dateFormat w:val="d. MMMM yyyy"/>
                          <w:lid w:val="de-C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914FD">
                          <w:rPr>
                            <w:rStyle w:val="Platzhaltertext"/>
                          </w:rPr>
                          <w:t>Datum auswählen</w:t>
                        </w:r>
                      </w:sdtContent>
                    </w:sdt>
                  </w:p>
                  <w:p w14:paraId="37A2F638" w14:textId="77777777" w:rsidR="00B45BDF" w:rsidRPr="00177EB4" w:rsidRDefault="00177EB4" w:rsidP="00177EB4">
                    <w:pPr>
                      <w:pStyle w:val="Fuzeile"/>
                      <w:spacing w:line="280" w:lineRule="atLeast"/>
                      <w:jc w:val="right"/>
                      <w:rPr>
                        <w:color w:val="8E9F8D" w:themeColor="accent1"/>
                      </w:rPr>
                    </w:pPr>
                    <w:r>
                      <w:rPr>
                        <w:color w:val="8E9F8D" w:themeColor="accent1"/>
                      </w:rPr>
                      <w:t xml:space="preserve">Stiftung </w:t>
                    </w:r>
                    <w:r w:rsidR="00B45BDF" w:rsidRPr="004F0F4A">
                      <w:rPr>
                        <w:color w:val="8E9F8D" w:themeColor="accent1"/>
                      </w:rPr>
                      <w:t>Solina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91008" behindDoc="0" locked="1" layoutInCell="1" allowOverlap="1" wp14:anchorId="635D36A5" wp14:editId="0A064770">
          <wp:simplePos x="0" y="0"/>
          <wp:positionH relativeFrom="margin">
            <wp:posOffset>423</wp:posOffset>
          </wp:positionH>
          <wp:positionV relativeFrom="page">
            <wp:posOffset>422275</wp:posOffset>
          </wp:positionV>
          <wp:extent cx="1011600" cy="10368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7pt;height:16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5828"/>
    <w:multiLevelType w:val="hybridMultilevel"/>
    <w:tmpl w:val="DA242926"/>
    <w:lvl w:ilvl="0" w:tplc="80048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4B1AA2C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89A28C9C"/>
    <w:lvl w:ilvl="0">
      <w:start w:val="1"/>
      <w:numFmt w:val="bullet"/>
      <w:pStyle w:val="Aufzhlung1"/>
      <w:lvlText w:val=""/>
      <w:lvlJc w:val="left"/>
      <w:pPr>
        <w:ind w:left="227" w:hanging="227"/>
      </w:pPr>
      <w:rPr>
        <w:rFonts w:ascii="Symbol" w:hAnsi="Symbol" w:hint="default"/>
        <w:sz w:val="17"/>
      </w:rPr>
    </w:lvl>
    <w:lvl w:ilvl="1">
      <w:start w:val="1"/>
      <w:numFmt w:val="bullet"/>
      <w:pStyle w:val="Aufzhlung2"/>
      <w:lvlText w:val=""/>
      <w:lvlJc w:val="left"/>
      <w:pPr>
        <w:ind w:left="454" w:hanging="227"/>
      </w:pPr>
      <w:rPr>
        <w:rFonts w:ascii="Symbol" w:hAnsi="Symbol" w:hint="default"/>
        <w:sz w:val="17"/>
      </w:rPr>
    </w:lvl>
    <w:lvl w:ilvl="2">
      <w:start w:val="1"/>
      <w:numFmt w:val="bullet"/>
      <w:pStyle w:val="Aufzhlung3"/>
      <w:lvlText w:val=""/>
      <w:lvlJc w:val="left"/>
      <w:pPr>
        <w:ind w:left="851" w:hanging="284"/>
      </w:pPr>
      <w:rPr>
        <w:rFonts w:ascii="Symbol" w:hAnsi="Symbol" w:hint="default"/>
        <w:sz w:val="17"/>
      </w:rPr>
    </w:lvl>
    <w:lvl w:ilvl="3">
      <w:start w:val="1"/>
      <w:numFmt w:val="bullet"/>
      <w:pStyle w:val="AufzhlungOk"/>
      <w:lvlText w:val="☼"/>
      <w:lvlJc w:val="left"/>
      <w:pPr>
        <w:ind w:left="227" w:hanging="227"/>
      </w:pPr>
      <w:rPr>
        <w:rFonts w:ascii="Lato" w:hAnsi="Lato" w:hint="default"/>
        <w:sz w:val="20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6996">
    <w:abstractNumId w:val="9"/>
  </w:num>
  <w:num w:numId="2" w16cid:durableId="1752658140">
    <w:abstractNumId w:val="7"/>
  </w:num>
  <w:num w:numId="3" w16cid:durableId="134110317">
    <w:abstractNumId w:val="6"/>
  </w:num>
  <w:num w:numId="4" w16cid:durableId="1119570572">
    <w:abstractNumId w:val="5"/>
  </w:num>
  <w:num w:numId="5" w16cid:durableId="2025007804">
    <w:abstractNumId w:val="4"/>
  </w:num>
  <w:num w:numId="6" w16cid:durableId="1396125427">
    <w:abstractNumId w:val="8"/>
  </w:num>
  <w:num w:numId="7" w16cid:durableId="258418746">
    <w:abstractNumId w:val="3"/>
  </w:num>
  <w:num w:numId="8" w16cid:durableId="2045523445">
    <w:abstractNumId w:val="2"/>
  </w:num>
  <w:num w:numId="9" w16cid:durableId="1027801099">
    <w:abstractNumId w:val="1"/>
  </w:num>
  <w:num w:numId="10" w16cid:durableId="1725833819">
    <w:abstractNumId w:val="0"/>
  </w:num>
  <w:num w:numId="11" w16cid:durableId="1507017784">
    <w:abstractNumId w:val="26"/>
  </w:num>
  <w:num w:numId="12" w16cid:durableId="439759152">
    <w:abstractNumId w:val="19"/>
  </w:num>
  <w:num w:numId="13" w16cid:durableId="177472772">
    <w:abstractNumId w:val="16"/>
  </w:num>
  <w:num w:numId="14" w16cid:durableId="1787191851">
    <w:abstractNumId w:val="28"/>
  </w:num>
  <w:num w:numId="15" w16cid:durableId="1505316131">
    <w:abstractNumId w:val="27"/>
  </w:num>
  <w:num w:numId="16" w16cid:durableId="669479295">
    <w:abstractNumId w:val="11"/>
  </w:num>
  <w:num w:numId="17" w16cid:durableId="845287430">
    <w:abstractNumId w:val="17"/>
  </w:num>
  <w:num w:numId="18" w16cid:durableId="9621498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213381">
    <w:abstractNumId w:val="25"/>
  </w:num>
  <w:num w:numId="20" w16cid:durableId="213271746">
    <w:abstractNumId w:val="15"/>
  </w:num>
  <w:num w:numId="21" w16cid:durableId="1456828875">
    <w:abstractNumId w:val="23"/>
  </w:num>
  <w:num w:numId="22" w16cid:durableId="984042794">
    <w:abstractNumId w:val="22"/>
  </w:num>
  <w:num w:numId="23" w16cid:durableId="497186175">
    <w:abstractNumId w:val="12"/>
  </w:num>
  <w:num w:numId="24" w16cid:durableId="684133031">
    <w:abstractNumId w:val="18"/>
  </w:num>
  <w:num w:numId="25" w16cid:durableId="720056912">
    <w:abstractNumId w:val="24"/>
  </w:num>
  <w:num w:numId="26" w16cid:durableId="25834362">
    <w:abstractNumId w:val="20"/>
  </w:num>
  <w:num w:numId="27" w16cid:durableId="1290480556">
    <w:abstractNumId w:val="13"/>
  </w:num>
  <w:num w:numId="28" w16cid:durableId="884946659">
    <w:abstractNumId w:val="10"/>
  </w:num>
  <w:num w:numId="29" w16cid:durableId="106435543">
    <w:abstractNumId w:val="21"/>
  </w:num>
  <w:num w:numId="30" w16cid:durableId="932666836">
    <w:abstractNumId w:val="25"/>
    <w:lvlOverride w:ilvl="0">
      <w:startOverride w:val="1"/>
    </w:lvlOverride>
  </w:num>
  <w:num w:numId="31" w16cid:durableId="1095400102">
    <w:abstractNumId w:val="25"/>
    <w:lvlOverride w:ilvl="0">
      <w:startOverride w:val="1"/>
    </w:lvlOverride>
  </w:num>
  <w:num w:numId="32" w16cid:durableId="7236786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8066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6212628">
    <w:abstractNumId w:val="10"/>
  </w:num>
  <w:num w:numId="35" w16cid:durableId="628049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2E"/>
    <w:rsid w:val="00000A7C"/>
    <w:rsid w:val="00001C9C"/>
    <w:rsid w:val="00002978"/>
    <w:rsid w:val="0001010F"/>
    <w:rsid w:val="00025CEC"/>
    <w:rsid w:val="000266B7"/>
    <w:rsid w:val="00032B92"/>
    <w:rsid w:val="000409C8"/>
    <w:rsid w:val="00041700"/>
    <w:rsid w:val="00043E56"/>
    <w:rsid w:val="00060FCC"/>
    <w:rsid w:val="00063BC2"/>
    <w:rsid w:val="00066CCF"/>
    <w:rsid w:val="000701F1"/>
    <w:rsid w:val="00071780"/>
    <w:rsid w:val="00076900"/>
    <w:rsid w:val="000803EB"/>
    <w:rsid w:val="000960FF"/>
    <w:rsid w:val="00096E8E"/>
    <w:rsid w:val="0009760E"/>
    <w:rsid w:val="000A0038"/>
    <w:rsid w:val="000A1884"/>
    <w:rsid w:val="000A216E"/>
    <w:rsid w:val="000A24EC"/>
    <w:rsid w:val="000B183F"/>
    <w:rsid w:val="000B595D"/>
    <w:rsid w:val="000C3FF7"/>
    <w:rsid w:val="000C444A"/>
    <w:rsid w:val="000C49C1"/>
    <w:rsid w:val="000D1743"/>
    <w:rsid w:val="000D1BB6"/>
    <w:rsid w:val="000D30E3"/>
    <w:rsid w:val="000E56A9"/>
    <w:rsid w:val="000E7543"/>
    <w:rsid w:val="000E756F"/>
    <w:rsid w:val="000F1D2B"/>
    <w:rsid w:val="0010021F"/>
    <w:rsid w:val="001006F2"/>
    <w:rsid w:val="00101948"/>
    <w:rsid w:val="00102345"/>
    <w:rsid w:val="00106688"/>
    <w:rsid w:val="00107E2E"/>
    <w:rsid w:val="00107F09"/>
    <w:rsid w:val="00112DDD"/>
    <w:rsid w:val="001134C7"/>
    <w:rsid w:val="00113CB8"/>
    <w:rsid w:val="00115DEB"/>
    <w:rsid w:val="0012151C"/>
    <w:rsid w:val="00127BBA"/>
    <w:rsid w:val="00133CFB"/>
    <w:rsid w:val="001375AB"/>
    <w:rsid w:val="00140DEA"/>
    <w:rsid w:val="00144122"/>
    <w:rsid w:val="00154677"/>
    <w:rsid w:val="00167916"/>
    <w:rsid w:val="00171870"/>
    <w:rsid w:val="00177EB4"/>
    <w:rsid w:val="001906F2"/>
    <w:rsid w:val="001A3606"/>
    <w:rsid w:val="001B75AE"/>
    <w:rsid w:val="001C578A"/>
    <w:rsid w:val="001E73F4"/>
    <w:rsid w:val="001F4A7E"/>
    <w:rsid w:val="001F4B8C"/>
    <w:rsid w:val="002029D8"/>
    <w:rsid w:val="00206498"/>
    <w:rsid w:val="0021674B"/>
    <w:rsid w:val="00220A6E"/>
    <w:rsid w:val="00221EBE"/>
    <w:rsid w:val="0022559C"/>
    <w:rsid w:val="0022685B"/>
    <w:rsid w:val="0023018C"/>
    <w:rsid w:val="0023205B"/>
    <w:rsid w:val="0024276D"/>
    <w:rsid w:val="002466D7"/>
    <w:rsid w:val="0025644A"/>
    <w:rsid w:val="002624F5"/>
    <w:rsid w:val="00267F71"/>
    <w:rsid w:val="00270A74"/>
    <w:rsid w:val="002726D9"/>
    <w:rsid w:val="00283995"/>
    <w:rsid w:val="0029007C"/>
    <w:rsid w:val="00290E37"/>
    <w:rsid w:val="00290F81"/>
    <w:rsid w:val="00292375"/>
    <w:rsid w:val="002B2F81"/>
    <w:rsid w:val="002B422A"/>
    <w:rsid w:val="002B551B"/>
    <w:rsid w:val="002B5AD8"/>
    <w:rsid w:val="002C163B"/>
    <w:rsid w:val="002D272F"/>
    <w:rsid w:val="002D38AE"/>
    <w:rsid w:val="002E6435"/>
    <w:rsid w:val="002F06AA"/>
    <w:rsid w:val="002F68A2"/>
    <w:rsid w:val="003003EA"/>
    <w:rsid w:val="0030245A"/>
    <w:rsid w:val="00303B73"/>
    <w:rsid w:val="00316D2A"/>
    <w:rsid w:val="0032330D"/>
    <w:rsid w:val="003316B2"/>
    <w:rsid w:val="00333A1B"/>
    <w:rsid w:val="003514EE"/>
    <w:rsid w:val="00363671"/>
    <w:rsid w:val="00364EE3"/>
    <w:rsid w:val="003757E4"/>
    <w:rsid w:val="00375834"/>
    <w:rsid w:val="003808FB"/>
    <w:rsid w:val="0039124E"/>
    <w:rsid w:val="003B287D"/>
    <w:rsid w:val="003B5F17"/>
    <w:rsid w:val="003B7BD3"/>
    <w:rsid w:val="003C3339"/>
    <w:rsid w:val="003C3D32"/>
    <w:rsid w:val="003D0FAA"/>
    <w:rsid w:val="003E4C42"/>
    <w:rsid w:val="003F039D"/>
    <w:rsid w:val="003F119C"/>
    <w:rsid w:val="003F1A56"/>
    <w:rsid w:val="00402FE4"/>
    <w:rsid w:val="00416640"/>
    <w:rsid w:val="00420C91"/>
    <w:rsid w:val="00437E0F"/>
    <w:rsid w:val="00452D49"/>
    <w:rsid w:val="004622DE"/>
    <w:rsid w:val="00467C34"/>
    <w:rsid w:val="00475748"/>
    <w:rsid w:val="00480603"/>
    <w:rsid w:val="00486DBB"/>
    <w:rsid w:val="00494FD7"/>
    <w:rsid w:val="00495F83"/>
    <w:rsid w:val="004A039B"/>
    <w:rsid w:val="004A60D4"/>
    <w:rsid w:val="004B0FDB"/>
    <w:rsid w:val="004C1329"/>
    <w:rsid w:val="004C2D83"/>
    <w:rsid w:val="004C3880"/>
    <w:rsid w:val="004D0F2F"/>
    <w:rsid w:val="004D179F"/>
    <w:rsid w:val="004D5B31"/>
    <w:rsid w:val="004F0F4A"/>
    <w:rsid w:val="004F17CB"/>
    <w:rsid w:val="004F22CB"/>
    <w:rsid w:val="00500294"/>
    <w:rsid w:val="00503FC0"/>
    <w:rsid w:val="00505B37"/>
    <w:rsid w:val="00506008"/>
    <w:rsid w:val="00526C93"/>
    <w:rsid w:val="005339AE"/>
    <w:rsid w:val="00535EA2"/>
    <w:rsid w:val="00537410"/>
    <w:rsid w:val="00550787"/>
    <w:rsid w:val="00555C12"/>
    <w:rsid w:val="00562128"/>
    <w:rsid w:val="00576EC8"/>
    <w:rsid w:val="00591832"/>
    <w:rsid w:val="00592841"/>
    <w:rsid w:val="005A357F"/>
    <w:rsid w:val="005A7BE5"/>
    <w:rsid w:val="005B1342"/>
    <w:rsid w:val="005B4DEC"/>
    <w:rsid w:val="005B5AF0"/>
    <w:rsid w:val="005B6FD0"/>
    <w:rsid w:val="005B71C0"/>
    <w:rsid w:val="005B759C"/>
    <w:rsid w:val="005C1587"/>
    <w:rsid w:val="005C6148"/>
    <w:rsid w:val="006044D5"/>
    <w:rsid w:val="00622481"/>
    <w:rsid w:val="00622FDC"/>
    <w:rsid w:val="00625020"/>
    <w:rsid w:val="006278D2"/>
    <w:rsid w:val="00627A49"/>
    <w:rsid w:val="00631DF6"/>
    <w:rsid w:val="00642F26"/>
    <w:rsid w:val="00647B77"/>
    <w:rsid w:val="0065274C"/>
    <w:rsid w:val="00654184"/>
    <w:rsid w:val="00686D14"/>
    <w:rsid w:val="00687ED7"/>
    <w:rsid w:val="006B3083"/>
    <w:rsid w:val="006C144C"/>
    <w:rsid w:val="006C40FD"/>
    <w:rsid w:val="006C62E1"/>
    <w:rsid w:val="006E0F4E"/>
    <w:rsid w:val="006E4AF1"/>
    <w:rsid w:val="006F0345"/>
    <w:rsid w:val="006F0469"/>
    <w:rsid w:val="006F1383"/>
    <w:rsid w:val="006F65D1"/>
    <w:rsid w:val="007040B6"/>
    <w:rsid w:val="00705076"/>
    <w:rsid w:val="00711147"/>
    <w:rsid w:val="0071581A"/>
    <w:rsid w:val="00716F00"/>
    <w:rsid w:val="007277E3"/>
    <w:rsid w:val="00731A17"/>
    <w:rsid w:val="00734458"/>
    <w:rsid w:val="00735270"/>
    <w:rsid w:val="007419CF"/>
    <w:rsid w:val="0074241C"/>
    <w:rsid w:val="007428B3"/>
    <w:rsid w:val="0074487E"/>
    <w:rsid w:val="00746273"/>
    <w:rsid w:val="0075366F"/>
    <w:rsid w:val="00754E4A"/>
    <w:rsid w:val="007721BF"/>
    <w:rsid w:val="00774E70"/>
    <w:rsid w:val="00776024"/>
    <w:rsid w:val="0078181E"/>
    <w:rsid w:val="00791A55"/>
    <w:rsid w:val="00796CEE"/>
    <w:rsid w:val="007B5396"/>
    <w:rsid w:val="007C0B2A"/>
    <w:rsid w:val="007E0460"/>
    <w:rsid w:val="007E48E8"/>
    <w:rsid w:val="00805E7D"/>
    <w:rsid w:val="00816D0B"/>
    <w:rsid w:val="00825C93"/>
    <w:rsid w:val="00841B44"/>
    <w:rsid w:val="00852AFA"/>
    <w:rsid w:val="00853121"/>
    <w:rsid w:val="0085454F"/>
    <w:rsid w:val="008566ED"/>
    <w:rsid w:val="00857D8A"/>
    <w:rsid w:val="00860DEC"/>
    <w:rsid w:val="00864855"/>
    <w:rsid w:val="00870017"/>
    <w:rsid w:val="00874E49"/>
    <w:rsid w:val="00876898"/>
    <w:rsid w:val="00883CC4"/>
    <w:rsid w:val="008914FD"/>
    <w:rsid w:val="00895A8F"/>
    <w:rsid w:val="008D3690"/>
    <w:rsid w:val="009235A2"/>
    <w:rsid w:val="0093619F"/>
    <w:rsid w:val="009427E5"/>
    <w:rsid w:val="009454B7"/>
    <w:rsid w:val="009613D8"/>
    <w:rsid w:val="00974275"/>
    <w:rsid w:val="00974CA7"/>
    <w:rsid w:val="009804FC"/>
    <w:rsid w:val="00982E2E"/>
    <w:rsid w:val="0098461F"/>
    <w:rsid w:val="0098474B"/>
    <w:rsid w:val="00986490"/>
    <w:rsid w:val="009906B4"/>
    <w:rsid w:val="00995CBA"/>
    <w:rsid w:val="0099678C"/>
    <w:rsid w:val="009B0C96"/>
    <w:rsid w:val="009B3DF3"/>
    <w:rsid w:val="009C222B"/>
    <w:rsid w:val="009C67A8"/>
    <w:rsid w:val="009D201B"/>
    <w:rsid w:val="009D5D9C"/>
    <w:rsid w:val="009D5E65"/>
    <w:rsid w:val="009E1361"/>
    <w:rsid w:val="009E2171"/>
    <w:rsid w:val="009F3E6A"/>
    <w:rsid w:val="00A02378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2FD2"/>
    <w:rsid w:val="00AA5DDC"/>
    <w:rsid w:val="00AB5FE7"/>
    <w:rsid w:val="00AB605E"/>
    <w:rsid w:val="00AC2D5B"/>
    <w:rsid w:val="00AC3C0A"/>
    <w:rsid w:val="00AC611C"/>
    <w:rsid w:val="00AD36B2"/>
    <w:rsid w:val="00AD3D4B"/>
    <w:rsid w:val="00AD5C8F"/>
    <w:rsid w:val="00AF47AE"/>
    <w:rsid w:val="00AF7CA8"/>
    <w:rsid w:val="00B05554"/>
    <w:rsid w:val="00B11A9B"/>
    <w:rsid w:val="00B1355D"/>
    <w:rsid w:val="00B16A79"/>
    <w:rsid w:val="00B24B2A"/>
    <w:rsid w:val="00B32881"/>
    <w:rsid w:val="00B32ABB"/>
    <w:rsid w:val="00B41FD3"/>
    <w:rsid w:val="00B426D3"/>
    <w:rsid w:val="00B431DE"/>
    <w:rsid w:val="00B452C0"/>
    <w:rsid w:val="00B45BDF"/>
    <w:rsid w:val="00B51DEA"/>
    <w:rsid w:val="00B70D03"/>
    <w:rsid w:val="00B803E7"/>
    <w:rsid w:val="00B82D44"/>
    <w:rsid w:val="00B82E14"/>
    <w:rsid w:val="00B84181"/>
    <w:rsid w:val="00B92A60"/>
    <w:rsid w:val="00B92C9B"/>
    <w:rsid w:val="00B97484"/>
    <w:rsid w:val="00BA0176"/>
    <w:rsid w:val="00BA4DDE"/>
    <w:rsid w:val="00BB0EB7"/>
    <w:rsid w:val="00BB1DA6"/>
    <w:rsid w:val="00BB206A"/>
    <w:rsid w:val="00BB4CF6"/>
    <w:rsid w:val="00BC2537"/>
    <w:rsid w:val="00BC5E9F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215A"/>
    <w:rsid w:val="00C3674D"/>
    <w:rsid w:val="00C43EDE"/>
    <w:rsid w:val="00C51D2F"/>
    <w:rsid w:val="00C60AC3"/>
    <w:rsid w:val="00C762DF"/>
    <w:rsid w:val="00C814FD"/>
    <w:rsid w:val="00C82B6F"/>
    <w:rsid w:val="00C85DCF"/>
    <w:rsid w:val="00CA348A"/>
    <w:rsid w:val="00CA5EF8"/>
    <w:rsid w:val="00CA719E"/>
    <w:rsid w:val="00CB2CE6"/>
    <w:rsid w:val="00CB61F0"/>
    <w:rsid w:val="00CC06EF"/>
    <w:rsid w:val="00CD70F0"/>
    <w:rsid w:val="00CF08BB"/>
    <w:rsid w:val="00CF1E53"/>
    <w:rsid w:val="00D00E26"/>
    <w:rsid w:val="00D0714F"/>
    <w:rsid w:val="00D14477"/>
    <w:rsid w:val="00D30E68"/>
    <w:rsid w:val="00D31037"/>
    <w:rsid w:val="00D432F2"/>
    <w:rsid w:val="00D57397"/>
    <w:rsid w:val="00D61996"/>
    <w:rsid w:val="00D654CD"/>
    <w:rsid w:val="00D678C7"/>
    <w:rsid w:val="00D70F07"/>
    <w:rsid w:val="00D8261A"/>
    <w:rsid w:val="00D844F0"/>
    <w:rsid w:val="00D9415C"/>
    <w:rsid w:val="00D96FA6"/>
    <w:rsid w:val="00DA469E"/>
    <w:rsid w:val="00DA716B"/>
    <w:rsid w:val="00DB08F0"/>
    <w:rsid w:val="00DB45F8"/>
    <w:rsid w:val="00DB7675"/>
    <w:rsid w:val="00DC2819"/>
    <w:rsid w:val="00DD0ED0"/>
    <w:rsid w:val="00DE0AC5"/>
    <w:rsid w:val="00DE6456"/>
    <w:rsid w:val="00DF29B4"/>
    <w:rsid w:val="00E14C8E"/>
    <w:rsid w:val="00E16A65"/>
    <w:rsid w:val="00E25DCD"/>
    <w:rsid w:val="00E269E1"/>
    <w:rsid w:val="00E326FF"/>
    <w:rsid w:val="00E438AC"/>
    <w:rsid w:val="00E45F13"/>
    <w:rsid w:val="00E50336"/>
    <w:rsid w:val="00E510BC"/>
    <w:rsid w:val="00E52BA4"/>
    <w:rsid w:val="00E61256"/>
    <w:rsid w:val="00E62EFE"/>
    <w:rsid w:val="00E66BA3"/>
    <w:rsid w:val="00E73CB2"/>
    <w:rsid w:val="00E81C32"/>
    <w:rsid w:val="00E839BA"/>
    <w:rsid w:val="00E8428A"/>
    <w:rsid w:val="00E87260"/>
    <w:rsid w:val="00E97BA4"/>
    <w:rsid w:val="00E97F7D"/>
    <w:rsid w:val="00EA2FDC"/>
    <w:rsid w:val="00EA3F6A"/>
    <w:rsid w:val="00EA59B8"/>
    <w:rsid w:val="00EA5A01"/>
    <w:rsid w:val="00EC2DF9"/>
    <w:rsid w:val="00ED01E4"/>
    <w:rsid w:val="00ED0EBE"/>
    <w:rsid w:val="00EE6E36"/>
    <w:rsid w:val="00F016BC"/>
    <w:rsid w:val="00F0660B"/>
    <w:rsid w:val="00F10E13"/>
    <w:rsid w:val="00F123AE"/>
    <w:rsid w:val="00F16C91"/>
    <w:rsid w:val="00F23C0B"/>
    <w:rsid w:val="00F26721"/>
    <w:rsid w:val="00F32B93"/>
    <w:rsid w:val="00F33131"/>
    <w:rsid w:val="00F416AD"/>
    <w:rsid w:val="00F45CDD"/>
    <w:rsid w:val="00F521F6"/>
    <w:rsid w:val="00F5551A"/>
    <w:rsid w:val="00F56AAB"/>
    <w:rsid w:val="00F56B84"/>
    <w:rsid w:val="00F708F3"/>
    <w:rsid w:val="00F73331"/>
    <w:rsid w:val="00F761C0"/>
    <w:rsid w:val="00F87174"/>
    <w:rsid w:val="00F91D37"/>
    <w:rsid w:val="00F93538"/>
    <w:rsid w:val="00F94E6E"/>
    <w:rsid w:val="00F9610D"/>
    <w:rsid w:val="00FB126B"/>
    <w:rsid w:val="00FB657F"/>
    <w:rsid w:val="00FE4754"/>
    <w:rsid w:val="00FE7D09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704CA178"/>
  <w15:docId w15:val="{5E74DFCD-D10E-4E83-A55C-CEF4F77D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 w:unhideWhenUsed="1"/>
    <w:lsdException w:name="Smart Link" w:semiHidden="1"/>
  </w:latentStyles>
  <w:style w:type="paragraph" w:default="1" w:styleId="Standard">
    <w:name w:val="Normal"/>
    <w:aliases w:val="Standardtext,Menü 8 pt."/>
    <w:qFormat/>
    <w:rsid w:val="00107E2E"/>
    <w:pPr>
      <w:spacing w:line="240" w:lineRule="auto"/>
    </w:pPr>
    <w:rPr>
      <w:rFonts w:ascii="Tahoma" w:eastAsia="Times New Roman" w:hAnsi="Tahoma" w:cs="Tahoma"/>
      <w:sz w:val="16"/>
      <w:szCs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422A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422A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422A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844F0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C82B6F"/>
    <w:rPr>
      <w:color w:val="8E9F8D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0A216E"/>
    <w:rPr>
      <w:spacing w:val="3"/>
    </w:rPr>
  </w:style>
  <w:style w:type="paragraph" w:styleId="Fuzeile">
    <w:name w:val="footer"/>
    <w:basedOn w:val="Standard"/>
    <w:link w:val="FuzeileZchn"/>
    <w:uiPriority w:val="99"/>
    <w:rsid w:val="00C85DCF"/>
    <w:pPr>
      <w:spacing w:line="250" w:lineRule="atLeast"/>
    </w:pPr>
    <w:rPr>
      <w:rFonts w:asciiTheme="majorHAnsi" w:hAnsiTheme="majorHAnsi"/>
      <w:spacing w:val="5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A216E"/>
    <w:rPr>
      <w:rFonts w:asciiTheme="majorHAnsi" w:hAnsiTheme="majorHAnsi"/>
      <w:spacing w:val="5"/>
      <w:sz w:val="18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B422A"/>
    <w:rPr>
      <w:rFonts w:asciiTheme="majorHAnsi" w:eastAsiaTheme="majorEastAsia" w:hAnsiTheme="majorHAnsi" w:cstheme="majorBidi"/>
      <w:bCs/>
      <w:spacing w:val="3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422A"/>
    <w:rPr>
      <w:rFonts w:asciiTheme="majorHAnsi" w:eastAsiaTheme="majorEastAsia" w:hAnsiTheme="majorHAnsi" w:cstheme="majorBidi"/>
      <w:bCs/>
      <w:spacing w:val="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555C12"/>
    <w:pPr>
      <w:spacing w:after="480" w:line="640" w:lineRule="atLeast"/>
      <w:contextualSpacing/>
    </w:pPr>
    <w:rPr>
      <w:rFonts w:eastAsiaTheme="majorEastAsia" w:cstheme="majorBidi"/>
      <w:spacing w:val="-6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555C12"/>
    <w:rPr>
      <w:rFonts w:eastAsiaTheme="majorEastAsia" w:cstheme="majorBidi"/>
      <w:spacing w:val="-6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505B37"/>
    <w:pPr>
      <w:spacing w:after="5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505B37"/>
    <w:rPr>
      <w:rFonts w:asciiTheme="majorHAnsi" w:hAnsiTheme="majorHAnsi"/>
      <w:spacing w:val="3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</w:rPr>
  </w:style>
  <w:style w:type="table" w:customStyle="1" w:styleId="KlassischeTabelle">
    <w:name w:val="Klassische Tabelle"/>
    <w:basedOn w:val="NormaleTabelle"/>
    <w:next w:val="Tabellenraster"/>
    <w:uiPriority w:val="59"/>
    <w:rsid w:val="00B5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B422A"/>
    <w:rPr>
      <w:rFonts w:asciiTheme="majorHAnsi" w:eastAsiaTheme="majorEastAsia" w:hAnsiTheme="majorHAnsi" w:cstheme="majorBidi"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3DF3"/>
    <w:rPr>
      <w:rFonts w:asciiTheme="majorHAnsi" w:eastAsiaTheme="majorEastAsia" w:hAnsiTheme="majorHAnsi" w:cstheme="majorBidi"/>
      <w:spacing w:val="3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A3F6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76024"/>
    <w:pPr>
      <w:numPr>
        <w:ilvl w:val="1"/>
      </w:numPr>
      <w:spacing w:after="520" w:line="370" w:lineRule="atLeast"/>
    </w:pPr>
    <w:rPr>
      <w:rFonts w:eastAsiaTheme="minorEastAsia"/>
      <w:i/>
      <w:color w:val="000000" w:themeColor="text1"/>
      <w:spacing w:val="-4"/>
      <w:sz w:val="2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76024"/>
    <w:rPr>
      <w:rFonts w:eastAsiaTheme="minorEastAsia"/>
      <w:i/>
      <w:color w:val="000000" w:themeColor="text1"/>
      <w:spacing w:val="-4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rsid w:val="00895A8F"/>
    <w:pPr>
      <w:spacing w:before="56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9D5E65"/>
    <w:rPr>
      <w:spacing w:val="3"/>
    </w:rPr>
  </w:style>
  <w:style w:type="paragraph" w:styleId="Funotentext">
    <w:name w:val="footnote text"/>
    <w:basedOn w:val="Standard"/>
    <w:link w:val="FunotentextZchn"/>
    <w:uiPriority w:val="79"/>
    <w:semiHidden/>
    <w:rsid w:val="00494FD7"/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9B3DF3"/>
    <w:rPr>
      <w:spacing w:val="3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B51DEA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EA3F6A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FF5DD6"/>
    <w:pPr>
      <w:spacing w:before="140" w:after="280"/>
    </w:pPr>
    <w:rPr>
      <w:i/>
      <w:iCs/>
      <w:color w:val="749693" w:themeColor="accent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B7BD3"/>
    <w:pPr>
      <w:spacing w:before="240"/>
      <w:outlineLvl w:val="9"/>
    </w:pPr>
    <w:rPr>
      <w:bCs w:val="0"/>
      <w:sz w:val="2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0A216E"/>
    <w:rPr>
      <w:rFonts w:ascii="Segoe UI" w:hAnsi="Segoe UI" w:cs="Segoe UI"/>
      <w:spacing w:val="3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71581A"/>
    <w:pPr>
      <w:jc w:val="right"/>
    </w:pPr>
    <w:rPr>
      <w:spacing w:val="0"/>
    </w:r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D844F0"/>
    <w:pPr>
      <w:numPr>
        <w:numId w:val="24"/>
      </w:numPr>
      <w:ind w:left="426" w:hanging="426"/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D844F0"/>
    <w:pPr>
      <w:numPr>
        <w:ilvl w:val="1"/>
        <w:numId w:val="24"/>
      </w:numPr>
      <w:ind w:left="426" w:hanging="426"/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Texteingezogen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3B7BD3"/>
    <w:pPr>
      <w:tabs>
        <w:tab w:val="right" w:pos="10206"/>
      </w:tabs>
      <w:ind w:left="567" w:right="3939" w:hanging="567"/>
    </w:pPr>
    <w:rPr>
      <w:rFonts w:asciiTheme="majorHAnsi" w:hAnsiTheme="majorHAnsi"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3B7BD3"/>
    <w:pPr>
      <w:tabs>
        <w:tab w:val="right" w:pos="10206"/>
      </w:tabs>
      <w:ind w:left="567" w:right="3939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DE0AC5"/>
    <w:pPr>
      <w:tabs>
        <w:tab w:val="right" w:pos="10206"/>
      </w:tabs>
      <w:ind w:left="567" w:right="3939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Solina">
    <w:name w:val="Erstellt durch Vorlagenbauer.ch für Solina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AbstandBriefadresse">
    <w:name w:val="Abstand Briefadresse"/>
    <w:basedOn w:val="Standard"/>
    <w:semiHidden/>
    <w:qFormat/>
    <w:rsid w:val="002B2F81"/>
    <w:pPr>
      <w:spacing w:after="1680"/>
    </w:pPr>
  </w:style>
  <w:style w:type="character" w:styleId="Fett">
    <w:name w:val="Strong"/>
    <w:basedOn w:val="Absatz-Standardschriftart"/>
    <w:uiPriority w:val="1"/>
    <w:qFormat/>
    <w:rsid w:val="00E66BA3"/>
    <w:rPr>
      <w:rFonts w:ascii="Lato SemiBold" w:hAnsi="Lato SemiBold"/>
      <w:b w:val="0"/>
      <w:bCs/>
    </w:rPr>
  </w:style>
  <w:style w:type="character" w:styleId="NichtaufgelsteErwhnung">
    <w:name w:val="Unresolved Mention"/>
    <w:basedOn w:val="Absatz-Standardschriftart"/>
    <w:uiPriority w:val="79"/>
    <w:semiHidden/>
    <w:rsid w:val="00EA3F6A"/>
    <w:rPr>
      <w:color w:val="605E5C"/>
      <w:shd w:val="clear" w:color="auto" w:fill="E1DFDD"/>
    </w:rPr>
  </w:style>
  <w:style w:type="paragraph" w:customStyle="1" w:styleId="Texteingezogen">
    <w:name w:val="Text eingezogen"/>
    <w:basedOn w:val="Standard"/>
    <w:qFormat/>
    <w:rsid w:val="0022559C"/>
    <w:pPr>
      <w:tabs>
        <w:tab w:val="left" w:pos="1248"/>
      </w:tabs>
      <w:ind w:left="425"/>
    </w:pPr>
  </w:style>
  <w:style w:type="paragraph" w:customStyle="1" w:styleId="Aufzhlung1eingezogen">
    <w:name w:val="Aufzählung 1 eingezogen"/>
    <w:basedOn w:val="Aufzhlung1"/>
    <w:uiPriority w:val="2"/>
    <w:qFormat/>
    <w:rsid w:val="00C82B6F"/>
    <w:pPr>
      <w:ind w:left="681"/>
    </w:pPr>
    <w:rPr>
      <w:lang w:val="en-GB"/>
    </w:rPr>
  </w:style>
  <w:style w:type="paragraph" w:customStyle="1" w:styleId="Aufzhlung2eingezogen">
    <w:name w:val="Aufzählung 2 eingezogen"/>
    <w:basedOn w:val="Aufzhlung1eingezogen"/>
    <w:uiPriority w:val="2"/>
    <w:qFormat/>
    <w:rsid w:val="00C82B6F"/>
    <w:pPr>
      <w:ind w:left="907"/>
    </w:pPr>
  </w:style>
  <w:style w:type="paragraph" w:customStyle="1" w:styleId="AufzhlungOk">
    <w:name w:val="Aufzählung Ok"/>
    <w:basedOn w:val="Aufzhlung1"/>
    <w:uiPriority w:val="2"/>
    <w:qFormat/>
    <w:rsid w:val="00316D2A"/>
    <w:pPr>
      <w:numPr>
        <w:ilvl w:val="3"/>
      </w:numPr>
    </w:pPr>
  </w:style>
  <w:style w:type="paragraph" w:customStyle="1" w:styleId="AufzhlungOkeingezogen">
    <w:name w:val="Aufzählung Ok eingezogen"/>
    <w:basedOn w:val="AufzhlungOk"/>
    <w:uiPriority w:val="2"/>
    <w:qFormat/>
    <w:rsid w:val="00316D2A"/>
    <w:pPr>
      <w:ind w:left="681"/>
    </w:pPr>
  </w:style>
  <w:style w:type="paragraph" w:customStyle="1" w:styleId="TitelProtokoll">
    <w:name w:val="Titel Protokoll"/>
    <w:basedOn w:val="Titel"/>
    <w:uiPriority w:val="11"/>
    <w:semiHidden/>
    <w:rsid w:val="00DE0AC5"/>
    <w:pPr>
      <w:spacing w:after="980"/>
    </w:pPr>
  </w:style>
  <w:style w:type="paragraph" w:styleId="berarbeitung">
    <w:name w:val="Revision"/>
    <w:hidden/>
    <w:uiPriority w:val="99"/>
    <w:semiHidden/>
    <w:rsid w:val="00F23C0B"/>
    <w:pPr>
      <w:spacing w:line="240" w:lineRule="auto"/>
    </w:pPr>
    <w:rPr>
      <w:spacing w:val="3"/>
    </w:rPr>
  </w:style>
  <w:style w:type="paragraph" w:customStyle="1" w:styleId="Textgrn">
    <w:name w:val="Text grün"/>
    <w:basedOn w:val="Standard"/>
    <w:qFormat/>
    <w:rsid w:val="00F23C0B"/>
    <w:rPr>
      <w:color w:val="749693" w:themeColor="accent2"/>
    </w:rPr>
  </w:style>
  <w:style w:type="paragraph" w:customStyle="1" w:styleId="Text24Ptunterstrichen">
    <w:name w:val="Text 24 Pt. unterstrichen"/>
    <w:basedOn w:val="Standard"/>
    <w:qFormat/>
    <w:rsid w:val="00F23C0B"/>
    <w:rPr>
      <w:spacing w:val="-4"/>
      <w:sz w:val="48"/>
      <w:szCs w:val="48"/>
      <w:u w:val="single"/>
    </w:rPr>
  </w:style>
  <w:style w:type="paragraph" w:customStyle="1" w:styleId="Text12Pt">
    <w:name w:val="Text 12 Pt."/>
    <w:basedOn w:val="Standard"/>
    <w:qFormat/>
    <w:rsid w:val="00F23C0B"/>
    <w:pPr>
      <w:spacing w:line="320" w:lineRule="atLeast"/>
    </w:pPr>
    <w:rPr>
      <w:sz w:val="24"/>
      <w:szCs w:val="24"/>
    </w:rPr>
  </w:style>
  <w:style w:type="paragraph" w:customStyle="1" w:styleId="Text11PtItalic">
    <w:name w:val="Text 11 Pt. Italic"/>
    <w:basedOn w:val="Standard"/>
    <w:qFormat/>
    <w:rsid w:val="000C3FF7"/>
    <w:pPr>
      <w:spacing w:line="320" w:lineRule="atLeast"/>
    </w:pPr>
    <w:rPr>
      <w:i/>
      <w:iCs/>
      <w:spacing w:val="6"/>
      <w:sz w:val="22"/>
      <w:szCs w:val="22"/>
    </w:rPr>
  </w:style>
  <w:style w:type="paragraph" w:customStyle="1" w:styleId="Text11PtOlive">
    <w:name w:val="Text 11 Pt. Olive"/>
    <w:basedOn w:val="Text11PtItalic"/>
    <w:qFormat/>
    <w:rsid w:val="000C3FF7"/>
    <w:pPr>
      <w:jc w:val="right"/>
    </w:pPr>
    <w:rPr>
      <w:i w:val="0"/>
      <w:iCs w:val="0"/>
      <w:color w:val="8E9F8D" w:themeColor="accent1"/>
    </w:rPr>
  </w:style>
  <w:style w:type="paragraph" w:customStyle="1" w:styleId="Text11Pt">
    <w:name w:val="Text 11 Pt."/>
    <w:basedOn w:val="Text11PtItalic"/>
    <w:qFormat/>
    <w:rsid w:val="005B1342"/>
    <w:rPr>
      <w:i w:val="0"/>
      <w:iCs w:val="0"/>
      <w:spacing w:val="0"/>
    </w:rPr>
  </w:style>
  <w:style w:type="table" w:customStyle="1" w:styleId="Solinagrn">
    <w:name w:val="Solina grün"/>
    <w:basedOn w:val="NormaleTabelle"/>
    <w:uiPriority w:val="99"/>
    <w:rsid w:val="00E16A65"/>
    <w:pPr>
      <w:spacing w:line="240" w:lineRule="atLeast"/>
    </w:pPr>
    <w:tblPr>
      <w:tblBorders>
        <w:insideH w:val="single" w:sz="4" w:space="0" w:color="D1D8D1" w:themeColor="accent1" w:themeTint="66"/>
        <w:insideV w:val="single" w:sz="48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Lato SemiBold" w:hAnsi="Lato SemiBold"/>
        <w:sz w:val="20"/>
      </w:rPr>
      <w:tblPr/>
      <w:tcPr>
        <w:tcBorders>
          <w:bottom w:val="single" w:sz="4" w:space="0" w:color="8E9F8D" w:themeColor="accent1"/>
        </w:tcBorders>
        <w:shd w:val="clear" w:color="auto" w:fill="FFFFFF" w:themeFill="background1"/>
        <w:vAlign w:val="center"/>
      </w:tcPr>
    </w:tblStylePr>
    <w:tblStylePr w:type="lastRow">
      <w:rPr>
        <w:rFonts w:ascii="Lato SemiBold" w:hAnsi="Lato SemiBold"/>
      </w:rPr>
      <w:tblPr/>
      <w:tcPr>
        <w:tcBorders>
          <w:top w:val="single" w:sz="4" w:space="0" w:color="8E9F8D" w:themeColor="accent1"/>
        </w:tcBorders>
      </w:tcPr>
    </w:tblStylePr>
  </w:style>
  <w:style w:type="table" w:customStyle="1" w:styleId="Solinablau">
    <w:name w:val="Solina blau"/>
    <w:basedOn w:val="Solinagrn"/>
    <w:uiPriority w:val="99"/>
    <w:rsid w:val="00E16A65"/>
    <w:pPr>
      <w:spacing w:line="240" w:lineRule="auto"/>
    </w:pPr>
    <w:tblPr>
      <w:tblBorders>
        <w:insideH w:val="single" w:sz="4" w:space="0" w:color="E3EAE9" w:themeColor="accent2" w:themeTint="33"/>
        <w:insideV w:val="none" w:sz="0" w:space="0" w:color="auto"/>
      </w:tblBorders>
    </w:tblPr>
    <w:tblStylePr w:type="firstRow">
      <w:pPr>
        <w:jc w:val="left"/>
      </w:pPr>
      <w:rPr>
        <w:rFonts w:ascii="Lato SemiBold" w:hAnsi="Lato SemiBold"/>
        <w:sz w:val="20"/>
      </w:rPr>
      <w:tblPr/>
      <w:tcPr>
        <w:tcBorders>
          <w:top w:val="nil"/>
          <w:left w:val="nil"/>
          <w:bottom w:val="single" w:sz="4" w:space="0" w:color="749693" w:themeColor="accent2"/>
          <w:right w:val="nil"/>
          <w:insideH w:val="single" w:sz="4" w:space="0" w:color="749693" w:themeColor="accent2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rPr>
        <w:rFonts w:ascii="Lato SemiBold" w:hAnsi="Lato SemiBold"/>
      </w:rPr>
      <w:tblPr/>
      <w:tcPr>
        <w:tcBorders>
          <w:top w:val="single" w:sz="4" w:space="0" w:color="749693" w:themeColor="accent2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vm-dc0003\vorlagen\Merkblatt_extern_Stiftung.dotx" TargetMode="External"/></Relationships>
</file>

<file path=word/theme/theme1.xml><?xml version="1.0" encoding="utf-8"?>
<a:theme xmlns:a="http://schemas.openxmlformats.org/drawingml/2006/main" name="Larissa-Design">
  <a:themeElements>
    <a:clrScheme name="Solina">
      <a:dk1>
        <a:sysClr val="windowText" lastClr="000000"/>
      </a:dk1>
      <a:lt1>
        <a:sysClr val="window" lastClr="FFFFFF"/>
      </a:lt1>
      <a:dk2>
        <a:srgbClr val="333F4A"/>
      </a:dk2>
      <a:lt2>
        <a:srgbClr val="B9B9B9"/>
      </a:lt2>
      <a:accent1>
        <a:srgbClr val="8E9F8D"/>
      </a:accent1>
      <a:accent2>
        <a:srgbClr val="749693"/>
      </a:accent2>
      <a:accent3>
        <a:srgbClr val="E9E5B3"/>
      </a:accent3>
      <a:accent4>
        <a:srgbClr val="EA6459"/>
      </a:accent4>
      <a:accent5>
        <a:srgbClr val="96C780"/>
      </a:accent5>
      <a:accent6>
        <a:srgbClr val="46624C"/>
      </a:accent6>
      <a:hlink>
        <a:srgbClr val="000000"/>
      </a:hlink>
      <a:folHlink>
        <a:srgbClr val="000000"/>
      </a:folHlink>
    </a:clrScheme>
    <a:fontScheme name="Solina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66579DEA3CB4EAAADCF724425EE35" ma:contentTypeVersion="16" ma:contentTypeDescription="Ein neues Dokument erstellen." ma:contentTypeScope="" ma:versionID="477bc2b71ee45e5b3cbc9030732c2f28">
  <xsd:schema xmlns:xsd="http://www.w3.org/2001/XMLSchema" xmlns:xs="http://www.w3.org/2001/XMLSchema" xmlns:p="http://schemas.microsoft.com/office/2006/metadata/properties" xmlns:ns2="bef29180-8716-4b1e-b543-d996a9ceaed1" xmlns:ns3="fffb0d13-c4a2-4933-a9b8-9fc79b4661f0" targetNamespace="http://schemas.microsoft.com/office/2006/metadata/properties" ma:root="true" ma:fieldsID="c1004b39d304362a158e845bce8d01fa" ns2:_="" ns3:_="">
    <xsd:import namespace="bef29180-8716-4b1e-b543-d996a9ceaed1"/>
    <xsd:import namespace="fffb0d13-c4a2-4933-a9b8-9fc79b466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9180-8716-4b1e-b543-d996a9ce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35947e-9abf-4fa5-bb5f-ecb65b94b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b0d13-c4a2-4933-a9b8-9fc79b466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1488b7-7d8a-4ac2-85f6-15da5af4939b}" ma:internalName="TaxCatchAll" ma:showField="CatchAllData" ma:web="fffb0d13-c4a2-4933-a9b8-9fc79b466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29180-8716-4b1e-b543-d996a9ceaed1">
      <Terms xmlns="http://schemas.microsoft.com/office/infopath/2007/PartnerControls"/>
    </lcf76f155ced4ddcb4097134ff3c332f>
    <TaxCatchAll xmlns="fffb0d13-c4a2-4933-a9b8-9fc79b4661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EEEFB-F284-46DB-8BB1-750D9FCCD1BF}"/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Merkblatt_extern_Stiftung</Template>
  <TotalTime>0</TotalTime>
  <Pages>1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Bühlmann Livia</dc:creator>
  <cp:lastModifiedBy>Kober Pia</cp:lastModifiedBy>
  <cp:revision>2</cp:revision>
  <cp:lastPrinted>2022-01-19T06:30:00Z</cp:lastPrinted>
  <dcterms:created xsi:type="dcterms:W3CDTF">2022-11-23T14:58:00Z</dcterms:created>
  <dcterms:modified xsi:type="dcterms:W3CDTF">2022-11-23T14:58:00Z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0x01010092266579DEA3CB4EAAADCF724425EE35</vt:lpwstr>
  </property>
</Properties>
</file>